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your_name"/>
    <w:p w:rsidR="00880ECD" w:rsidRDefault="00880ECD" w:rsidP="00880ECD">
      <w:pPr>
        <w:pStyle w:val="BodyTextContinued"/>
        <w:spacing w:line="240" w:lineRule="auto"/>
      </w:pPr>
      <w:r>
        <w:fldChar w:fldCharType="begin">
          <w:ffData>
            <w:name w:val="your_name"/>
            <w:enabled/>
            <w:calcOnExit w:val="0"/>
            <w:statusText w:type="text" w:val="Type your full name."/>
            <w:textInput>
              <w:default w:val="YOUR NAM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NAME</w:t>
      </w:r>
      <w:r>
        <w:fldChar w:fldCharType="end"/>
      </w:r>
      <w:bookmarkEnd w:id="0"/>
    </w:p>
    <w:bookmarkStart w:id="1" w:name="street_address"/>
    <w:p w:rsidR="00880ECD" w:rsidRDefault="00880ECD" w:rsidP="00880ECD">
      <w:pPr>
        <w:pStyle w:val="BodyTextContinued"/>
        <w:spacing w:line="240" w:lineRule="auto"/>
      </w:pPr>
      <w:r>
        <w:fldChar w:fldCharType="begin">
          <w:ffData>
            <w:name w:val="street_address"/>
            <w:enabled/>
            <w:calcOnExit w:val="0"/>
            <w:statusText w:type="text" w:val="Type your street address."/>
            <w:textInput>
              <w:default w:val="Street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Street Address</w:t>
      </w:r>
      <w:r>
        <w:fldChar w:fldCharType="end"/>
      </w:r>
      <w:bookmarkEnd w:id="1"/>
    </w:p>
    <w:bookmarkStart w:id="2" w:name="city_state_zip"/>
    <w:p w:rsidR="00880ECD" w:rsidRPr="00E729DB" w:rsidRDefault="00880ECD" w:rsidP="00880ECD">
      <w:pPr>
        <w:pStyle w:val="BodyTextContinued"/>
        <w:spacing w:line="240" w:lineRule="auto"/>
      </w:pPr>
      <w:r>
        <w:fldChar w:fldCharType="begin">
          <w:ffData>
            <w:name w:val="city_state_zip"/>
            <w:enabled/>
            <w:calcOnExit w:val="0"/>
            <w:textInput>
              <w:default w:val="City, State, ZIP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City, State, ZIP</w:t>
      </w:r>
      <w:r>
        <w:fldChar w:fldCharType="end"/>
      </w:r>
      <w:bookmarkEnd w:id="2"/>
    </w:p>
    <w:bookmarkStart w:id="3" w:name="telephone_number"/>
    <w:p w:rsidR="00880ECD" w:rsidRDefault="00880ECD" w:rsidP="00880ECD">
      <w:pPr>
        <w:pStyle w:val="BodyTextContinued"/>
        <w:spacing w:line="240" w:lineRule="auto"/>
      </w:pPr>
      <w:r>
        <w:fldChar w:fldCharType="begin">
          <w:ffData>
            <w:name w:val="telephone_number"/>
            <w:enabled/>
            <w:calcOnExit w:val="0"/>
            <w:textInput>
              <w:default w:val="Tele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Telephone Number</w:t>
      </w:r>
      <w:r>
        <w:fldChar w:fldCharType="end"/>
      </w:r>
      <w:bookmarkEnd w:id="3"/>
    </w:p>
    <w:p w:rsidR="00880ECD" w:rsidRDefault="00880ECD" w:rsidP="00880ECD">
      <w:pPr>
        <w:pStyle w:val="BodyText"/>
        <w:spacing w:line="240" w:lineRule="auto"/>
        <w:ind w:firstLine="0"/>
      </w:pPr>
    </w:p>
    <w:bookmarkStart w:id="4" w:name="your_name_2"/>
    <w:p w:rsidR="00880ECD" w:rsidRPr="00362D41" w:rsidRDefault="00880ECD" w:rsidP="00880ECD">
      <w:pPr>
        <w:pStyle w:val="BodyText"/>
        <w:spacing w:line="240" w:lineRule="auto"/>
        <w:ind w:firstLine="0"/>
      </w:pPr>
      <w:r>
        <w:fldChar w:fldCharType="begin">
          <w:ffData>
            <w:name w:val="your_name_2"/>
            <w:enabled/>
            <w:calcOnExit w:val="0"/>
            <w:textInput>
              <w:default w:val="YOUR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NAME</w:t>
      </w:r>
      <w:r>
        <w:fldChar w:fldCharType="end"/>
      </w:r>
      <w:bookmarkEnd w:id="4"/>
      <w:r>
        <w:t>, IN PRO PER</w:t>
      </w:r>
    </w:p>
    <w:p w:rsidR="00880ECD" w:rsidRPr="00E729DB" w:rsidRDefault="00880ECD" w:rsidP="00880ECD">
      <w:pPr>
        <w:pStyle w:val="BodyTextContinued"/>
      </w:pPr>
    </w:p>
    <w:p w:rsidR="00880ECD" w:rsidRDefault="00880ECD" w:rsidP="00880ECD">
      <w:pPr>
        <w:pStyle w:val="BodyText"/>
        <w:ind w:firstLine="0"/>
        <w:rPr>
          <w:rFonts w:cs="Arial"/>
        </w:rPr>
      </w:pPr>
    </w:p>
    <w:p w:rsidR="00880ECD" w:rsidRDefault="00880ECD" w:rsidP="00880ECD">
      <w:pPr>
        <w:pStyle w:val="BodyText"/>
        <w:ind w:firstLine="0"/>
        <w:rPr>
          <w:rFonts w:cs="Arial"/>
        </w:rPr>
      </w:pPr>
    </w:p>
    <w:p w:rsidR="00880ECD" w:rsidRPr="00E729DB" w:rsidRDefault="00880ECD" w:rsidP="00880ECD">
      <w:pPr>
        <w:pStyle w:val="Court"/>
        <w:spacing w:before="0" w:after="0" w:line="480" w:lineRule="auto"/>
        <w:rPr>
          <w:rFonts w:cs="Arial"/>
        </w:rPr>
      </w:pPr>
      <w:r>
        <w:rPr>
          <w:rFonts w:cs="Arial"/>
        </w:rPr>
        <w:t xml:space="preserve">SUPERIOR COURT OF THE STATE OF CALIFORNIA </w:t>
      </w:r>
      <w:r>
        <w:rPr>
          <w:rFonts w:cs="Arial"/>
        </w:rPr>
        <w:br/>
        <w:t xml:space="preserve">FOR THE COUNTY OF </w:t>
      </w:r>
      <w:r w:rsidR="00B37282">
        <w:rPr>
          <w:rFonts w:cs="Arial"/>
        </w:rPr>
        <w:t>YOLO</w:t>
      </w:r>
      <w:bookmarkStart w:id="5" w:name="_GoBack"/>
      <w:bookmarkEnd w:id="5"/>
      <w:r>
        <w:rPr>
          <w:rFonts w:cs="Arial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5227"/>
      </w:tblGrid>
      <w:tr w:rsidR="00880ECD" w:rsidRPr="00E729DB" w:rsidTr="00CE599E"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bookmarkStart w:id="6" w:name="name_of_plaintiff"/>
          <w:bookmarkStart w:id="7" w:name="_zzmpFIXED_CaptionTable"/>
          <w:p w:rsidR="00880ECD" w:rsidRPr="00E729DB" w:rsidRDefault="00880ECD" w:rsidP="00CE599E">
            <w:pPr>
              <w:pStyle w:val="Caption"/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fldChar w:fldCharType="begin">
                <w:ffData>
                  <w:name w:val="name_of_plaintiff"/>
                  <w:enabled/>
                  <w:calcOnExit w:val="0"/>
                  <w:textInput>
                    <w:default w:val="NAME OF PLAINTIFF"/>
                  </w:textInput>
                </w:ffData>
              </w:fldChar>
            </w:r>
            <w:r>
              <w:rPr>
                <w:rFonts w:cs="Arial"/>
                <w:szCs w:val="28"/>
              </w:rPr>
              <w:instrText xml:space="preserve"> FORMTEXT </w:instrText>
            </w:r>
            <w:r>
              <w:rPr>
                <w:rFonts w:cs="Arial"/>
                <w:szCs w:val="28"/>
              </w:rPr>
            </w:r>
            <w:r>
              <w:rPr>
                <w:rFonts w:cs="Arial"/>
                <w:szCs w:val="28"/>
              </w:rPr>
              <w:fldChar w:fldCharType="separate"/>
            </w:r>
            <w:r>
              <w:rPr>
                <w:rFonts w:cs="Arial"/>
                <w:noProof/>
                <w:szCs w:val="28"/>
              </w:rPr>
              <w:t>NAME OF PLAINTIFF</w:t>
            </w:r>
            <w:r>
              <w:rPr>
                <w:rFonts w:cs="Arial"/>
                <w:szCs w:val="28"/>
              </w:rPr>
              <w:fldChar w:fldCharType="end"/>
            </w:r>
            <w:bookmarkEnd w:id="6"/>
            <w:r w:rsidRPr="00E729DB">
              <w:rPr>
                <w:rFonts w:cs="Arial"/>
                <w:szCs w:val="28"/>
              </w:rPr>
              <w:t>,</w:t>
            </w:r>
          </w:p>
          <w:p w:rsidR="00880ECD" w:rsidRDefault="00880ECD" w:rsidP="00CE599E">
            <w:pPr>
              <w:pStyle w:val="Caption"/>
              <w:spacing w:line="240" w:lineRule="auto"/>
              <w:ind w:left="180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Plaintiff,</w:t>
            </w:r>
          </w:p>
          <w:p w:rsidR="00880ECD" w:rsidRPr="00DC0A91" w:rsidRDefault="00880ECD" w:rsidP="00CE599E"/>
          <w:p w:rsidR="00880ECD" w:rsidRDefault="00880ECD" w:rsidP="00CE599E">
            <w:pPr>
              <w:pStyle w:val="Caption"/>
              <w:spacing w:line="240" w:lineRule="auto"/>
              <w:ind w:left="720"/>
              <w:rPr>
                <w:rFonts w:cs="Arial"/>
                <w:szCs w:val="28"/>
              </w:rPr>
            </w:pPr>
            <w:r w:rsidRPr="00E729DB">
              <w:rPr>
                <w:rFonts w:cs="Arial"/>
                <w:szCs w:val="28"/>
              </w:rPr>
              <w:t>v</w:t>
            </w:r>
            <w:r>
              <w:rPr>
                <w:rFonts w:cs="Arial"/>
                <w:szCs w:val="28"/>
              </w:rPr>
              <w:t>s</w:t>
            </w:r>
            <w:r w:rsidRPr="00E729DB">
              <w:rPr>
                <w:rFonts w:cs="Arial"/>
                <w:szCs w:val="28"/>
              </w:rPr>
              <w:t>.</w:t>
            </w:r>
          </w:p>
          <w:p w:rsidR="00880ECD" w:rsidRPr="00DC0A91" w:rsidRDefault="00880ECD" w:rsidP="00CE599E"/>
          <w:bookmarkStart w:id="8" w:name="name_of_defendant"/>
          <w:p w:rsidR="00880ECD" w:rsidRPr="00E729DB" w:rsidRDefault="00880ECD" w:rsidP="00CE599E">
            <w:pPr>
              <w:pStyle w:val="Caption"/>
              <w:spacing w:line="240" w:lineRule="auto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fldChar w:fldCharType="begin">
                <w:ffData>
                  <w:name w:val="name_of_defendant"/>
                  <w:enabled/>
                  <w:calcOnExit w:val="0"/>
                  <w:textInput>
                    <w:default w:val="NAME OF DEFENDANT"/>
                  </w:textInput>
                </w:ffData>
              </w:fldChar>
            </w:r>
            <w:r>
              <w:rPr>
                <w:rFonts w:cs="Arial"/>
                <w:szCs w:val="28"/>
              </w:rPr>
              <w:instrText xml:space="preserve"> FORMTEXT </w:instrText>
            </w:r>
            <w:r>
              <w:rPr>
                <w:rFonts w:cs="Arial"/>
                <w:szCs w:val="28"/>
              </w:rPr>
            </w:r>
            <w:r>
              <w:rPr>
                <w:rFonts w:cs="Arial"/>
                <w:szCs w:val="28"/>
              </w:rPr>
              <w:fldChar w:fldCharType="separate"/>
            </w:r>
            <w:r>
              <w:rPr>
                <w:rFonts w:cs="Arial"/>
                <w:noProof/>
                <w:szCs w:val="28"/>
              </w:rPr>
              <w:t>NAME OF DEFENDANT</w:t>
            </w:r>
            <w:r>
              <w:rPr>
                <w:rFonts w:cs="Arial"/>
                <w:szCs w:val="28"/>
              </w:rPr>
              <w:fldChar w:fldCharType="end"/>
            </w:r>
            <w:bookmarkEnd w:id="8"/>
            <w:r w:rsidRPr="00E729DB">
              <w:rPr>
                <w:rFonts w:cs="Arial"/>
                <w:szCs w:val="28"/>
              </w:rPr>
              <w:t>,</w:t>
            </w:r>
          </w:p>
          <w:p w:rsidR="00880ECD" w:rsidRPr="00E729DB" w:rsidRDefault="00880ECD" w:rsidP="00CE599E">
            <w:pPr>
              <w:pStyle w:val="Caption"/>
              <w:spacing w:line="240" w:lineRule="auto"/>
              <w:ind w:left="1800"/>
              <w:rPr>
                <w:rFonts w:cs="Arial"/>
              </w:rPr>
            </w:pPr>
            <w:r w:rsidRPr="00E729DB">
              <w:rPr>
                <w:rFonts w:cs="Arial"/>
                <w:szCs w:val="28"/>
              </w:rPr>
              <w:t>Defendant.</w:t>
            </w:r>
          </w:p>
        </w:tc>
        <w:tc>
          <w:tcPr>
            <w:tcW w:w="5227" w:type="dxa"/>
            <w:tcBorders>
              <w:top w:val="nil"/>
              <w:left w:val="single" w:sz="8" w:space="0" w:color="auto"/>
            </w:tcBorders>
          </w:tcPr>
          <w:p w:rsidR="00880ECD" w:rsidRPr="00E729DB" w:rsidRDefault="00880ECD" w:rsidP="00CE599E">
            <w:pPr>
              <w:pStyle w:val="Caption"/>
              <w:tabs>
                <w:tab w:val="left" w:pos="1238"/>
              </w:tabs>
              <w:spacing w:line="240" w:lineRule="auto"/>
              <w:ind w:left="259" w:right="115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No.  </w:t>
            </w:r>
            <w:bookmarkStart w:id="9" w:name="case_number"/>
            <w:r>
              <w:rPr>
                <w:rFonts w:cs="Arial"/>
                <w:szCs w:val="28"/>
              </w:rPr>
              <w:fldChar w:fldCharType="begin">
                <w:ffData>
                  <w:name w:val="case_number"/>
                  <w:enabled/>
                  <w:calcOnExit w:val="0"/>
                  <w:textInput>
                    <w:default w:val="Case Number"/>
                  </w:textInput>
                </w:ffData>
              </w:fldChar>
            </w:r>
            <w:r>
              <w:rPr>
                <w:rFonts w:cs="Arial"/>
                <w:szCs w:val="28"/>
              </w:rPr>
              <w:instrText xml:space="preserve"> FORMTEXT </w:instrText>
            </w:r>
            <w:r>
              <w:rPr>
                <w:rFonts w:cs="Arial"/>
                <w:szCs w:val="28"/>
              </w:rPr>
            </w:r>
            <w:r>
              <w:rPr>
                <w:rFonts w:cs="Arial"/>
                <w:szCs w:val="28"/>
              </w:rPr>
              <w:fldChar w:fldCharType="separate"/>
            </w:r>
            <w:r>
              <w:rPr>
                <w:rFonts w:cs="Arial"/>
                <w:noProof/>
                <w:szCs w:val="28"/>
              </w:rPr>
              <w:t>Case Number</w:t>
            </w:r>
            <w:r>
              <w:rPr>
                <w:rFonts w:cs="Arial"/>
                <w:szCs w:val="28"/>
              </w:rPr>
              <w:fldChar w:fldCharType="end"/>
            </w:r>
            <w:bookmarkEnd w:id="9"/>
          </w:p>
          <w:p w:rsidR="00880ECD" w:rsidRDefault="00880ECD" w:rsidP="00CE599E">
            <w:pPr>
              <w:pStyle w:val="DocumentTitle"/>
              <w:spacing w:after="0" w:line="240" w:lineRule="auto"/>
              <w:rPr>
                <w:rFonts w:cs="Arial"/>
                <w:b w:val="0"/>
                <w:szCs w:val="24"/>
              </w:rPr>
            </w:pPr>
            <w:bookmarkStart w:id="10" w:name="doc_title"/>
          </w:p>
          <w:p w:rsidR="00880ECD" w:rsidRDefault="00880ECD" w:rsidP="00CE599E">
            <w:pPr>
              <w:pStyle w:val="DocumentTitle"/>
              <w:spacing w:after="0" w:line="240" w:lineRule="auto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fldChar w:fldCharType="begin">
                <w:ffData>
                  <w:name w:val="doc_title"/>
                  <w:enabled/>
                  <w:calcOnExit w:val="0"/>
                  <w:textInput>
                    <w:default w:val="DOCUMENT TITLE (E.G., COMPLAINT FOR DAMAGES)"/>
                  </w:textInput>
                </w:ffData>
              </w:fldChar>
            </w:r>
            <w:r>
              <w:rPr>
                <w:rFonts w:cs="Arial"/>
                <w:b w:val="0"/>
                <w:szCs w:val="24"/>
              </w:rPr>
              <w:instrText xml:space="preserve"> FORMTEXT </w:instrText>
            </w:r>
            <w:r>
              <w:rPr>
                <w:rFonts w:cs="Arial"/>
                <w:b w:val="0"/>
                <w:szCs w:val="24"/>
              </w:rPr>
            </w:r>
            <w:r>
              <w:rPr>
                <w:rFonts w:cs="Arial"/>
                <w:b w:val="0"/>
                <w:szCs w:val="24"/>
              </w:rPr>
              <w:fldChar w:fldCharType="separate"/>
            </w:r>
            <w:r>
              <w:rPr>
                <w:rFonts w:cs="Arial"/>
                <w:b w:val="0"/>
                <w:noProof/>
                <w:szCs w:val="24"/>
              </w:rPr>
              <w:t>DOCUMENT TITLE (E.G., COMPLAINT FOR DAMAGES)</w:t>
            </w:r>
            <w:r>
              <w:rPr>
                <w:rFonts w:cs="Arial"/>
                <w:b w:val="0"/>
                <w:szCs w:val="24"/>
              </w:rPr>
              <w:fldChar w:fldCharType="end"/>
            </w:r>
            <w:bookmarkEnd w:id="10"/>
          </w:p>
          <w:p w:rsidR="00880ECD" w:rsidRDefault="00880ECD" w:rsidP="00CE599E">
            <w:pPr>
              <w:pStyle w:val="DocumentTitle"/>
              <w:spacing w:after="0" w:line="240" w:lineRule="auto"/>
              <w:rPr>
                <w:rFonts w:cs="Arial"/>
                <w:b w:val="0"/>
                <w:szCs w:val="24"/>
              </w:rPr>
            </w:pPr>
          </w:p>
          <w:p w:rsidR="00880ECD" w:rsidRDefault="00880ECD" w:rsidP="00CE599E">
            <w:pPr>
              <w:pStyle w:val="DocumentTitle"/>
              <w:spacing w:after="0" w:line="240" w:lineRule="auto"/>
              <w:rPr>
                <w:rFonts w:cs="Arial"/>
                <w:szCs w:val="24"/>
              </w:rPr>
            </w:pPr>
          </w:p>
          <w:p w:rsidR="00880ECD" w:rsidRPr="00E729DB" w:rsidRDefault="00880ECD" w:rsidP="00CE599E">
            <w:pPr>
              <w:pStyle w:val="DocumentTitle"/>
              <w:spacing w:after="0" w:line="240" w:lineRule="auto"/>
              <w:rPr>
                <w:rFonts w:cs="Arial"/>
                <w:szCs w:val="24"/>
              </w:rPr>
            </w:pPr>
          </w:p>
        </w:tc>
      </w:tr>
      <w:bookmarkEnd w:id="7"/>
    </w:tbl>
    <w:p w:rsidR="00880ECD" w:rsidRPr="00E729DB" w:rsidRDefault="00880ECD" w:rsidP="00880ECD">
      <w:pPr>
        <w:rPr>
          <w:rFonts w:cs="Arial"/>
        </w:rPr>
      </w:pPr>
    </w:p>
    <w:p w:rsidR="00880ECD" w:rsidRDefault="00880ECD" w:rsidP="00880ECD">
      <w:pPr>
        <w:pStyle w:val="BodyText"/>
        <w:spacing w:line="450" w:lineRule="exact"/>
        <w:ind w:firstLine="0"/>
      </w:pPr>
    </w:p>
    <w:p w:rsidR="00880ECD" w:rsidRDefault="00880ECD" w:rsidP="00880ECD">
      <w:pPr>
        <w:pStyle w:val="BodyText"/>
        <w:spacing w:line="456" w:lineRule="exact"/>
        <w:ind w:firstLine="0"/>
      </w:pPr>
      <w:r>
        <w:t xml:space="preserve">The text of your document begins here. </w:t>
      </w:r>
    </w:p>
    <w:p w:rsidR="00880ECD" w:rsidRDefault="00880ECD" w:rsidP="00880ECD">
      <w:pPr>
        <w:pStyle w:val="BodyText"/>
        <w:spacing w:line="450" w:lineRule="exact"/>
        <w:ind w:firstLine="0"/>
      </w:pPr>
      <w:r>
        <w:t xml:space="preserve">Date: </w:t>
      </w:r>
    </w:p>
    <w:p w:rsidR="00880ECD" w:rsidRDefault="00B37282" w:rsidP="00880ECD">
      <w:pPr>
        <w:pStyle w:val="BodyText"/>
        <w:ind w:firstLine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105409</wp:posOffset>
                </wp:positionV>
                <wp:extent cx="2938780" cy="0"/>
                <wp:effectExtent l="0" t="0" r="3302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87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9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1pt;margin-top:8.3pt;width:231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+yHwIAADw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" strokeweight="1pt"/>
            </w:pict>
          </mc:Fallback>
        </mc:AlternateContent>
      </w:r>
      <w:r w:rsidR="00880ECD">
        <w:tab/>
      </w:r>
      <w:r w:rsidR="00880ECD">
        <w:tab/>
      </w:r>
      <w:r w:rsidR="00880ECD">
        <w:tab/>
      </w:r>
      <w:r w:rsidR="00880ECD">
        <w:tab/>
      </w:r>
      <w:r w:rsidR="00880ECD">
        <w:tab/>
      </w:r>
      <w:r w:rsidR="00880ECD">
        <w:tab/>
        <w:t>Your signature</w:t>
      </w:r>
    </w:p>
    <w:p w:rsidR="00880ECD" w:rsidRDefault="00880ECD" w:rsidP="00880ECD">
      <w:pPr>
        <w:pStyle w:val="BodyTextContinue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your_name"/>
            <w:enabled/>
            <w:calcOnExit w:val="0"/>
            <w:statusText w:type="text" w:val="Type your full name."/>
            <w:textInput>
              <w:default w:val="YOUR NAM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YOUR NAME</w:t>
      </w:r>
      <w:r>
        <w:fldChar w:fldCharType="end"/>
      </w:r>
    </w:p>
    <w:p w:rsidR="00880ECD" w:rsidRDefault="00880ECD" w:rsidP="00880ECD">
      <w:pPr>
        <w:pStyle w:val="BodyTex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IN PRO PER</w:t>
      </w:r>
    </w:p>
    <w:p w:rsidR="00F43491" w:rsidRPr="00AE161D" w:rsidRDefault="00F43491" w:rsidP="00880ECD">
      <w:pPr>
        <w:spacing w:line="480" w:lineRule="exact"/>
        <w:rPr>
          <w:sz w:val="24"/>
          <w:szCs w:val="24"/>
        </w:rPr>
      </w:pPr>
    </w:p>
    <w:sectPr w:rsidR="00F43491" w:rsidRPr="00AE161D" w:rsidSect="00880ECD">
      <w:headerReference w:type="default" r:id="rId6"/>
      <w:footerReference w:type="default" r:id="rId7"/>
      <w:pgSz w:w="12240" w:h="15840" w:code="1"/>
      <w:pgMar w:top="1440" w:right="72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22" w:rsidRDefault="00DB0622">
      <w:r>
        <w:separator/>
      </w:r>
    </w:p>
  </w:endnote>
  <w:endnote w:type="continuationSeparator" w:id="0">
    <w:p w:rsidR="00DB0622" w:rsidRDefault="00D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CD" w:rsidRDefault="00880ECD">
    <w:pPr>
      <w:pStyle w:val="Footer"/>
      <w:jc w:val="center"/>
      <w:rPr>
        <w:noProof/>
      </w:rPr>
    </w:pPr>
    <w:r>
      <w:br/>
    </w:r>
    <w:r w:rsidR="00B3728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26035</wp:posOffset>
              </wp:positionV>
              <wp:extent cx="6263005" cy="0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3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59C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55pt;margin-top:2.05pt;width:49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C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1mD2k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37282">
      <w:rPr>
        <w:noProof/>
      </w:rPr>
      <w:t>1</w:t>
    </w:r>
    <w:r>
      <w:fldChar w:fldCharType="end"/>
    </w:r>
  </w:p>
  <w:p w:rsidR="00880ECD" w:rsidRDefault="00880ECD">
    <w:pPr>
      <w:pStyle w:val="Footer"/>
      <w:jc w:val="center"/>
    </w:pPr>
    <w:r>
      <w:rPr>
        <w:noProof/>
      </w:rPr>
      <w:t>DOCUMENT TITLE (e.g., COMPLAINT FOR DAMAGES)</w:t>
    </w:r>
  </w:p>
  <w:p w:rsidR="00880ECD" w:rsidRDefault="00880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22" w:rsidRDefault="00DB0622">
      <w:r>
        <w:separator/>
      </w:r>
    </w:p>
  </w:footnote>
  <w:footnote w:type="continuationSeparator" w:id="0">
    <w:p w:rsidR="00DB0622" w:rsidRDefault="00DB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91" w:rsidRDefault="00B372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7315200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D7791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0" to="576.0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qsoQIAAJw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-91440</wp:posOffset>
              </wp:positionV>
              <wp:extent cx="457200" cy="84124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841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19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21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24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26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27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28</w:t>
                          </w:r>
                        </w:p>
                        <w:p w:rsidR="00F43491" w:rsidRDefault="00F43491">
                          <w:pPr>
                            <w:pStyle w:val="LineNumbers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0.4pt;margin-top:-7.2pt;width:36pt;height:6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" o:allowincell="f" filled="f" stroked="f">
              <v:textbox inset="1pt,1pt,1pt,1pt">
                <w:txbxContent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21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  <w:p w:rsidR="00F43491" w:rsidRDefault="00F43491">
                    <w:pPr>
                      <w:pStyle w:val="LineNumbers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posOffset>-45720</wp:posOffset>
              </wp:positionH>
              <wp:positionV relativeFrom="margin">
                <wp:posOffset>-914400</wp:posOffset>
              </wp:positionV>
              <wp:extent cx="635" cy="1005840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EC3D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6pt,-1in" to="-3.5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" o:allowincell="f">
              <v:stroke startarrowwidth="narrow" startarrowlength="short" endarrowwidth="narrow" endarrowlength="short"/>
              <w10:wrap anchorx="margin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-91440</wp:posOffset>
              </wp:positionH>
              <wp:positionV relativeFrom="margin">
                <wp:posOffset>-914400</wp:posOffset>
              </wp:positionV>
              <wp:extent cx="635" cy="1005840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45A6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.2pt,-1in" to="-7.1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FMowIAAJw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" o:allowincell="f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EB"/>
    <w:rsid w:val="0029446F"/>
    <w:rsid w:val="00362D41"/>
    <w:rsid w:val="003E5B07"/>
    <w:rsid w:val="0048012E"/>
    <w:rsid w:val="004C1C11"/>
    <w:rsid w:val="005A49EB"/>
    <w:rsid w:val="0066726F"/>
    <w:rsid w:val="00667769"/>
    <w:rsid w:val="006D4909"/>
    <w:rsid w:val="007C4D14"/>
    <w:rsid w:val="00880ECD"/>
    <w:rsid w:val="008E05D3"/>
    <w:rsid w:val="00925AAD"/>
    <w:rsid w:val="00947C0C"/>
    <w:rsid w:val="009F0C0F"/>
    <w:rsid w:val="00AE161D"/>
    <w:rsid w:val="00B15EAF"/>
    <w:rsid w:val="00B37282"/>
    <w:rsid w:val="00B76407"/>
    <w:rsid w:val="00CE599E"/>
    <w:rsid w:val="00D053BA"/>
    <w:rsid w:val="00D72B43"/>
    <w:rsid w:val="00DB0622"/>
    <w:rsid w:val="00DC0A91"/>
    <w:rsid w:val="00E17854"/>
    <w:rsid w:val="00E729DB"/>
    <w:rsid w:val="00F4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0"/>
  <w15:docId w15:val="{76CDA286-7C1B-4B5B-BFED-C6F2F2FC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LineNumbers">
    <w:name w:val="LineNumbers"/>
    <w:basedOn w:val="Normal"/>
    <w:pPr>
      <w:spacing w:line="463" w:lineRule="exact"/>
      <w:jc w:val="right"/>
    </w:pPr>
    <w:rPr>
      <w:rFonts w:ascii="Courier New" w:hAnsi="Courier New"/>
      <w:sz w:val="18"/>
    </w:rPr>
  </w:style>
  <w:style w:type="paragraph" w:customStyle="1" w:styleId="SingleSpacing">
    <w:name w:val="Single Spacing"/>
    <w:basedOn w:val="Normal"/>
    <w:rsid w:val="00D053BA"/>
    <w:pPr>
      <w:overflowPunct/>
      <w:autoSpaceDE/>
      <w:autoSpaceDN/>
      <w:adjustRightInd/>
      <w:spacing w:line="227" w:lineRule="exact"/>
      <w:textAlignment w:val="auto"/>
    </w:pPr>
    <w:rPr>
      <w:rFonts w:ascii="Courier New" w:hAnsi="Courier New"/>
      <w:sz w:val="18"/>
    </w:rPr>
  </w:style>
  <w:style w:type="paragraph" w:customStyle="1" w:styleId="AttorneyName">
    <w:name w:val="Attorney Name"/>
    <w:basedOn w:val="SingleSpacing"/>
    <w:rsid w:val="00D053BA"/>
  </w:style>
  <w:style w:type="paragraph" w:customStyle="1" w:styleId="SignatureBlock">
    <w:name w:val="Signature Block"/>
    <w:basedOn w:val="SingleSpacing"/>
    <w:rsid w:val="00D053BA"/>
    <w:pPr>
      <w:ind w:left="4680"/>
    </w:pPr>
  </w:style>
  <w:style w:type="paragraph" w:styleId="BodyText">
    <w:name w:val="Body Text"/>
    <w:basedOn w:val="Normal"/>
    <w:link w:val="BodyTextChar"/>
    <w:uiPriority w:val="99"/>
    <w:qFormat/>
    <w:rsid w:val="00880ECD"/>
    <w:pPr>
      <w:widowControl w:val="0"/>
      <w:overflowPunct/>
      <w:autoSpaceDE/>
      <w:autoSpaceDN/>
      <w:adjustRightInd/>
      <w:spacing w:line="480" w:lineRule="exact"/>
      <w:ind w:firstLine="720"/>
      <w:textAlignment w:val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ECD"/>
    <w:rPr>
      <w:rFonts w:cs="Times New Roman"/>
      <w:sz w:val="24"/>
    </w:rPr>
  </w:style>
  <w:style w:type="paragraph" w:customStyle="1" w:styleId="BodyTextContinued">
    <w:name w:val="Body Text Continued"/>
    <w:basedOn w:val="BodyText"/>
    <w:next w:val="BodyText"/>
    <w:qFormat/>
    <w:rsid w:val="00880ECD"/>
    <w:pPr>
      <w:ind w:firstLine="0"/>
    </w:pPr>
  </w:style>
  <w:style w:type="paragraph" w:styleId="Caption">
    <w:name w:val="caption"/>
    <w:basedOn w:val="Normal"/>
    <w:next w:val="Normal"/>
    <w:uiPriority w:val="35"/>
    <w:rsid w:val="00880ECD"/>
    <w:pPr>
      <w:widowControl w:val="0"/>
      <w:overflowPunct/>
      <w:autoSpaceDE/>
      <w:autoSpaceDN/>
      <w:adjustRightInd/>
      <w:spacing w:line="240" w:lineRule="exact"/>
      <w:textAlignment w:val="auto"/>
    </w:pPr>
    <w:rPr>
      <w:bCs/>
      <w:sz w:val="24"/>
    </w:rPr>
  </w:style>
  <w:style w:type="paragraph" w:customStyle="1" w:styleId="Court">
    <w:name w:val="Court"/>
    <w:basedOn w:val="Normal"/>
    <w:rsid w:val="00880ECD"/>
    <w:pPr>
      <w:widowControl w:val="0"/>
      <w:overflowPunct/>
      <w:autoSpaceDE/>
      <w:autoSpaceDN/>
      <w:adjustRightInd/>
      <w:spacing w:before="40" w:after="660" w:line="480" w:lineRule="exact"/>
      <w:jc w:val="center"/>
      <w:textAlignment w:val="auto"/>
    </w:pPr>
    <w:rPr>
      <w:sz w:val="24"/>
    </w:rPr>
  </w:style>
  <w:style w:type="paragraph" w:customStyle="1" w:styleId="DocumentTitle">
    <w:name w:val="Document Title"/>
    <w:basedOn w:val="Normal"/>
    <w:rsid w:val="00880ECD"/>
    <w:pPr>
      <w:widowControl w:val="0"/>
      <w:tabs>
        <w:tab w:val="left" w:pos="1238"/>
      </w:tabs>
      <w:overflowPunct/>
      <w:autoSpaceDE/>
      <w:autoSpaceDN/>
      <w:adjustRightInd/>
      <w:spacing w:after="240" w:line="240" w:lineRule="exact"/>
      <w:ind w:left="259" w:right="115"/>
      <w:textAlignment w:val="auto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Pleading Template With Line Numbering -- Word</vt:lpstr>
    </vt:vector>
  </TitlesOfParts>
  <Company>Sacramento County Public Law Library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Pleading Template With Line Numbering -- Word</dc:title>
  <dc:subject/>
  <dc:creator>Todd Turnblom</dc:creator>
  <cp:keywords/>
  <dc:description/>
  <cp:lastModifiedBy>Law Library Public</cp:lastModifiedBy>
  <cp:revision>2</cp:revision>
  <cp:lastPrinted>2016-04-13T16:48:00Z</cp:lastPrinted>
  <dcterms:created xsi:type="dcterms:W3CDTF">2019-10-17T15:52:00Z</dcterms:created>
  <dcterms:modified xsi:type="dcterms:W3CDTF">2019-10-17T15:52:00Z</dcterms:modified>
</cp:coreProperties>
</file>